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3745"/>
        <w:gridCol w:w="3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wejściu nie znalazły ciała*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nie znalazły ciała Pana*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nie znalazły ciała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Szereg ważnych rękopisów opuszcza tutaj słowo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2024-04-29T06:44:01Z</dcterms:modified>
</cp:coreProperties>
</file>