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4"/>
        <w:gridCol w:w="4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to mówili, On sam stanął pośród nich i powiedział do nich: Pokój wam!*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oni wyjaśniali (to co) w drodze, i jak dał się poznać im przy łamaniu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oni gdy mówią sam Jezus stanął w środku nich i mówi im pokój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2024-04-29T00:05:45Z</dcterms:modified>
</cp:coreProperties>
</file>