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1"/>
        <w:gridCol w:w="3824"/>
        <w:gridCol w:w="3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przypomniane im wypowiedzi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przypomniały sobie Jego słowa.*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przypomniały sobie słowa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przypomniane im wypowiedzi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2:22&lt;/x&gt;; &lt;x&gt;500 12:16&lt;/x&gt;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2024-04-29T03:35:06Z</dcterms:modified>
</cp:coreProperties>
</file>