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czterdzieści który jest doświadczany przez oszczercę i nie zjadł nic w dniach tych i gdy zostały skończone one później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dni* poddawany próbie** przez diabła.*** W tych dniach nic nie jadł,**** a gdy się one dopełniły,***** był głodny.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 czterdzieści, doświadczany przez oszczercę. I nie zjadł nic w dniach owych, i (gdy skończyły się) one,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czterdzieści który jest doświadczany przez oszczercę i nie zjadł nic w dniach tych i gdy zostały skończone one później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przez czterdzieści dni diabeł poddawał Go próbie. W tych dniach nic nie jadł, a gdy dobiegły końca, odczuł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czterdzieści dni był kuszony przez diabła. Nic nie jadł w tych dniach, a gdy minęły,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przez czterdzieści dni kuszony od dyjabła, a nie jadł nic przez one dni; ale gdy się te skończyły, potem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przez czterdzieści dni, kuszon od diabła. A nie jadł nic w one dni, a gdy się one kończyły,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dni, i był kuszony przez diabła. Nic przez owe dni nie jadł, a po ich upływie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czterdzieści dni kuszony przez diabła. W dniach tych nic nie jadł, a gdy one przeminęły,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dni, a diabeł poddawał próbie. W tych dniach nic nie jadł, a gdy dobiegły końca,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dni. Był tam kuszony przez diabła. W tych dniach nic nie jadł i po ich upływie był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czterdzieści dni. Dopuścił też na siebie próbę ze strony diabła. Niczego nie zjadł przez te dni, tak że po ich dopełnieniu odczuł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diabeł przez czterdzieści dni poddawał go próbie. W tym czasie niczego nie jadł, aż zaczął odczuwać wielki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diabeł kusił Go przez czterdzieści dni, a On nic nie jadł w tych dniach. Kiedy one dobiegły końca,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сорок днів був там випробовуваний дияволом. І не їв нічого в ті дні; щойно скінчилися вони, - зголоднів.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czterdzieści próbowany pod przewodnictwem wiadomego diabła. I nie zjadł w zupełności nic w dniach owych, i wskutek razem w pełni urzeczywistnionych ich załaknął.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dni doświadczany przez tego oszczerczego. A w owych dniach nic nie jadł, więc kiedy się one skończyły, w końcu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przez czterdzieści dni wystawiany na próbę przez Przeciwnika. Przez ten czas nic nie jadł i po wszystkim zgłodniał.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dni, kuszony przez Diabła. I w owych dniach nic nie jadł, a gdy się skończyły,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czas nic nie jadł, aż w końcu poczuł głód.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34:28&lt;/x&gt;; &lt;x&gt;110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3:4-5&lt;/x&gt;; &lt;x&gt;220 1:9-11&lt;/x&gt;; &lt;x&gt;450 3:1&lt;/x&gt;; &lt;x&gt;470 13:19&lt;/x&gt;; &lt;x&gt;500 8:44&lt;/x&gt;;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26:373&lt;/x&gt;; &lt;x&gt;480 14:333&lt;/x&gt;; &lt;x&gt;490 22:44&lt;/x&gt;; &lt;x&gt;650 4:15&lt;/x&gt;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9:9&lt;/x&gt;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συντελέω, ozn. nie tylko zakończenie zdarzenia, ale także jego dopełnienie. Rz συντέλεια (&lt;x&gt;470 13:39&lt;/x&gt;) pojawia się zawsze w kontekście eschatologicznym. Bliskoznaczny cz τελέω  jest kluczowym słowem NP wskazującym na spełnienie się Bożego planu (&lt;x&gt;490 12:50&lt;/x&gt;;&lt;x&gt;490 22:37&lt;/x&gt;; &lt;x&gt;500 19:30&lt;/x&gt;); &lt;x&gt;490 4:2&lt;/x&gt;L.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2024-05-02T05:37:36Z</dcterms:modified>
</cp:coreProperties>
</file>