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napierał, 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ludzie cisnęli się do niego, aby słuchać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nań lud nalegał, aby słuchał słowa Bożego, że on stał podle jeziora Gienezaretskiego.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rzesze nalegały nań, aby słuchały słowa Bożego, a on stał podle jeziora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– gdy tłum cisnął się do Niego, aby słuchać słowa Bożego, a On stał nad jeziorem Genezaret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On stał nad jeziorem Genezaret, a tłum tłoczył się dokoła niego, by słuchać Słowa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stał nad Jeziorem Genezaret, a tłum cisnął się do Niego, by słuchać Słowa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stał nad jeziorem Genezaret, a tłum cisnął się wokół Niego,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tłum trzymał się Go pilnie i słuchał słowa Bożego, a On stał nad jeziorem Genezaret,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stał nad jeziorem Genezaret, a ludzie tłoczyli się dookoła, aby posłuchać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napierał na Niego, aby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налягав на нього натовп, аби слухати Боже слово, а він стояв біля Генезаретського озера,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czyniło tłum skłonnym nalegać jemu i słuchać wiadomy odwzorowany wniosek wiadomego boga, i on był stojący obok-przeciw-pomijając jezioro Gennesaret,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 niego napierał tłum i słuchał słowa Boga, a on stał przy jeziorze Genezaret, zdarzyło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Jeszua stał na brzegu jeziora Kinneret, a ludzie tłoczyli się wokół, aby usłyszeć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 i słuchał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nad jeziorem Genezaret, napierało na Niego mnóstwo ludzi. Wszyscy bowiem bardzo pragnęli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2024-05-02T03:18:21Z</dcterms:modified>
</cp:coreProperties>
</file>