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ich myśli* i odpowiedział im: Co rozważacie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rozważania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powiedział do nich: Nad czym się tak zastanawiacie?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poznawszy ich myśli, odpowiedział im: Co myślicie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myśli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myśli ich, odpowiedając rzekł do nich: Cóż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przejrzał ich myśli i w odpowiedzi [na nie] rzekł do nich: Co za myśli nurtują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poznał myśli ich i 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przejrzał ich myśli i zapytał: Co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myśli i powiedział do nich: „Nad czym się tak zastanawiacie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myśli, więc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myśli żywicie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one rozmyślania ich,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poznawszy ich myśli, rzekł do nich: - Nad czym się zastanawiacie?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Пізнавши ж думки їхні, 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роздумуєте у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Iesus te na wskroś wnioskowania ich, odróżniwszy się rzekł istotnie do nich: Co na wskroś wnioskujecie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ich rozważania i odpowiadając, rzekł do nich: Co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co myślą, odparł: "Czemu pielęgnujecie w sercach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rozpoznawszy ich rozważania, rzekł im w odpowiedzi: ”Cóż to rozważacie w swych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odpowiedział: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6:8&lt;/x&gt;; &lt;x&gt;490 9:47&lt;/x&gt;; &lt;x&gt;500 2:24-25&lt;/x&gt;; &lt;x&gt;500 5:42&lt;/x&gt;; &lt;x&gt;690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(…) sercach, τί διαλογίζεσθε ἐν ταῖς καρδίαις ὑμῶν, hbr. idiom: o czym myślicie, </w:t>
      </w:r>
      <w:r>
        <w:rPr>
          <w:rtl/>
        </w:rPr>
        <w:t>לָּמָה־ּזֶהּתֶהְּגּוּבְלִּבְכֶם</w:t>
      </w:r>
      <w:r>
        <w:rPr>
          <w:rtl w:val="0"/>
        </w:rPr>
        <w:t xml:space="preserve"> , w hbr. serce i rozum są bliskoznaczne.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2024-05-01T23:27:08Z</dcterms:modified>
</cp:coreProperties>
</file>