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mądrość znalazła usprawiedliwienie u wszystkich swych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usprawiedliwiona jest mądrość przez wszystkie swoje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usprawiedliwiona jest mądrość od wszystkich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usprawiedliwiona jest mądrość od wszytkich synów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usprawiedliwiona została mądrość przez wszystkie dzieci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o mądrości świadczą wszystkie jej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jednak mądrość okazuje się sprawiedliwa na podstawie swoich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każdy na swój sposób chce uzasadnić swoją mądrość.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wszystkie dzieci mądrości przyznały jej słuszność.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виправдалася мудрість усіма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doznała usprawiedliwienia ta mądrość od wszystkich tych wydanych na świat potomków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mądrość została uznana za prawą z powodu wszystkich jej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mądrość przejawia się we wszystkich rodzajach ludzi, jakich rodzi".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mądrość potwierdza swą prawość przez wszystkie swe dzieci”.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cóż, mądrość poznaje się po wypływających z niej czynach.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2024-05-03T08:39:02Z</dcterms:modified>
</cp:coreProperties>
</file>