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przybyli do Jezusa i zaczęli Go usilnie prosić, mówiąc: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do Jezusa prosili go gorliwie, mówiąc, że: Godzien jest, (żebyś) mu uczynił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2024-05-03T09:34:50Z</dcterms:modified>
</cp:coreProperties>
</file>