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0"/>
        <w:gridCol w:w="3244"/>
        <w:gridCol w:w="4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upomniawszy ich nakazał nikomu powiedzieć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przestrzegł ich* i polecił, aby nikomu o tym nie mówili,**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upomniawszy ich, nakazał nikomu (nie) mówić tego,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upomniawszy ich nakazał nikomu powiedzieć to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przestrzegł, ἐπιτιμήσας, l.: zgromił.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16:20&lt;/x&gt;; &lt;x&gt;480 8:30&lt;/x&gt;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2024-05-04T05:18:23Z</dcterms:modified>
</cp:coreProperties>
</file>