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Zdumieli się zaś wszyscy na wielkość Boga. (Gdy) wszyscy zaś (dziwili się) na wszystko, co uczynił, rzekł do uczniów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2024-05-04T01:02:23Z</dcterms:modified>
</cp:coreProperties>
</file>