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9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Lisy mają nory, a ptaki niebieskie gniazda, lecz Syn Człowieczy nie ma, gdzie by skłonił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lisy nory mają i ptaki nieba gniazda zaś Syn człowieka nie ma gdzie głowę skłoniłby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2024-05-03T22:36:38Z</dcterms:modified>
</cp:coreProperties>
</file>