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1"/>
        <w:gridCol w:w="3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― świecie był, i ― świat przez Niego stał się, i ― świat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był* i świat dzięki Niemu powstał – i świat Go nie rozpoznał.**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i świat przez nie stał się, i 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2024-04-19T14:05:42Z</dcterms:modified>
</cp:coreProperties>
</file>