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4"/>
        <w:gridCol w:w="3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 i wyznał, że: Ja nie jestem ―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przyznał, i nie zaprzeczył, a przyznał: Ja nie jestem*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przyznał*, i nie wyparł się, i przyznał*, że: Ja nie jestem Pomazańcem.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3:28&lt;/x&gt;; &lt;x&gt;510 13:25&lt;/x&gt;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9:25-26&lt;/x&gt;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Ogłosił, wyznał.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2024-04-26T10:21:23Z</dcterms:modified>
</cp:coreProperties>
</file>