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9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jest, o którym ja powiedziałem: Za mną przychodzi mąż, co przede mną stał się, bo pierwszy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ja powiedziałem za mną przychodzi mąż który przede mną stał się bo pierwszy ode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sam powiedziałem: Za mną idzie Ktoś, kto nastał przede mną, gdyż był pierwszy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jest, o którym ja powiedziałem: Za mną przychodzi mąż, który przede mną stał się*, bo pierwszy (ode) mnie był.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ja powiedziałem za mną przychodzi mąż który przede mną stał się bo pierwszy (ode)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powiedziałem: Za mną idzie ktoś, kto pojawił się przede mną, kto istniał wcześniej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mówiłem, że idzie za mną człowiek, który mnie uprzedził, bo wcześniej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jest, o którymem powiadał, że idzie za mną mąż, który mię uprzedził; bo pierwej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ci jest, o którymem powiadał: Idzie za mną mąż, który zstał się przede mną: iż pierwej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powiedziałem: Po mnie przyjdzie Mąż, który mnie przewyższył godnością, gdyż był wcześniej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powiedziałem: Za mną idzie mąż, który był przede mną, bo pierwej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powiedziałem: Za mną idzie Mąż, który zaistniał przede mną, bo był wcześniej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powiedziałem: Po mnie przyjdzie mężczyzna, który istniał przede mną, ponieważ był wcześniej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jest Tym, o którym powiedziałem: Za mną idzie Mąż, który już przede mną się stał, bo był wcześniej niż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 nim mówiłem, że nadchodzi za mną ten, który jest większy ode mnie, bo istniał wcześniej niż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o którym powiedziałem. Po mnie przyjdzie Mąż, który mnie przewyższy, bo był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той, про кого я казав, що за мною йде чоловік, який був ще до мене, був раніше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jakościowo jest, w obronie powyżej którego ja rzekłem: Do tyłu należącego do mnie teraz przychodzi mąż który w doistotnym przedzie należącym do mnie od przeszłości staje się, że pierwszy ode mnie jakościowo był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tym, o którym ja powiedziałem: Za mną przychodzi mąż, który się stał przede mną, gdyż był pierwszy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człowiek, o którego mi chodziło, gdy mówiłem: "Ten, który nadchodzi za mną, przyszedł, aby górować nade mną godnością, bo istniał przede mną".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 o którym powiedziałem: Przychodzi za mną mąż, który wysunął się przede mnie, gdyż istniał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miałem na myśli mówiąc, że „nadchodzi ktoś większy ode mnie, bo istniał wcześniej niż ja!”.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Stawszy się, stoi przede mną (bo jest godniejszy).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2024-04-16T13:41:46Z</dcterms:modified>
</cp:coreProperties>
</file>