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13"/>
        <w:gridCol w:w="3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życiem było, a ― życie było ― światłem ―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życie było a życie było światło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było życie,* a życie było światłem**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nim, życie(m) było*, i życie było światłem ludzi.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życie było a życie było światło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było życie, a życie było światłem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było życie, a życie było światłością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niem był żywot, a żywot był oną światłością ludzką.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był żywot, a żywot był światłością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było życie, a życie było światłością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było życie, a życie było światłością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Nim, było życiem. Życie zaś było światłością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było życiem. A życie to było światłością dla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 było życie, to życie było światłem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 było życie, a życie było światłem dla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stało, w Nim było życiem, a życie było światłością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ньому було життя - і життя було світлом для людей,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życie organiczne było, i to życie było to określone światło (określonych człowieków 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jest życie, a życie jest światłem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było życie, a to życie było światłością ludzkości.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poprzez niego, było życie, a życie było światłem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 było życie, a życie jest dla ludzi światłem.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36:10&lt;/x&gt;; &lt;x&gt;500 5:26&lt;/x&gt;; &lt;x&gt;500 11:25&lt;/x&gt;; &lt;x&gt;500 14:6&lt;/x&gt;; &lt;x&gt;510 3:15&lt;/x&gt;; &lt;x&gt;650 7:16&lt;/x&gt;; &lt;x&gt;690 1:2&lt;/x&gt;; &lt;x&gt;690 5:11-12&lt;/x&gt;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8:12&lt;/x&gt;; &lt;x&gt;500 9:5&lt;/x&gt;; &lt;x&gt;500 12:46&lt;/x&gt;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Dwie możliwości: "które stało się w nim, życiem było" oraz "bez niego nie stało się ani jedno, które się stało. W nim życie było."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2024-04-20T13:41:18Z</dcterms:modified>
</cp:coreProperties>
</file>