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1"/>
        <w:gridCol w:w="3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2024-04-25T09:45:12Z</dcterms:modified>
</cp:coreProperties>
</file>