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8"/>
        <w:gridCol w:w="4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pasterzem ― dobrym. ― Pasterz ― dobry ― duszę jego kładzie za ―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pasterz dobry życie jego kładzie 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pasterzem.* Dobry pasterz kładzie za owce swoją duszę.**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pasterz dobry. Pasterz dobry życie jego kładzie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pasterz dobry życie jego kładzie 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Dobry pasterz oddaje za owce własne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Dobry pasterz oddaje swoje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 dobry pasterz; dobry pasterz duszę swoję kładzie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pasterz dobry. Dobry pasterz duszę swą daje za owce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Dobry pasterz daje życie swoje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dobry pasterz. Dobry pasterz życie swoje kładzie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Dobry pasterz oddaje swoje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Dobry pasterz poświęca swoje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dobrym pasterzem. Dobry pasterz życie swoje oddaje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przyszedłem dać życie i to w obfitości. Ja jestem dobrym pasterzem. Dobry pasterz odda swoje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Dobry pasterz oddaje życie swoje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добрий пастир. Добрий пастир кладе свою душу за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ten wiadomy pasterz, ten dogodny; pasterz dogodny duszę swoją kładzie w obronie powyżej wiadomych owiec.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 pasterz. Dobry pasterz składa swe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Dobry pasterz daje swoje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wspaniałym pasterzem; wspaniały pasterz daje swą duszę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pasterzem, który oddaje życie za swoje owce.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23:1&lt;/x&gt;; &lt;x&gt;290 40:11&lt;/x&gt;; &lt;x&gt;330 34:11-23&lt;/x&gt;; &lt;x&gt;490 15:4-7&lt;/x&gt;; &lt;x&gt;650 13:20&lt;/x&gt;; &lt;x&gt;670 2:25&lt;/x&gt;; &lt;x&gt;670 5:4&lt;/x&gt;; &lt;x&gt;730 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53:12&lt;/x&gt;; &lt;x&gt;500 15:13&lt;/x&gt;; &lt;x&gt;690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2024-04-29T17:43:00Z</dcterms:modified>
</cp:coreProperties>
</file>