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1"/>
        <w:gridCol w:w="3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 ― dobry, i poznaję ― moje i znają Mnie ―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(owce)* i moje Mnie znają,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dobry, i znam moje i znają mnie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2024-04-29T23:31:26Z</dcterms:modified>
</cp:coreProperties>
</file>