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41"/>
        <w:gridCol w:w="50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odbiera go ode Mnie, ale Ja kładę je od siebie samego. Władzę mam położyć je, i władzę mam znów wziąć je. To ― polecenie otrzymałem od ―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zabiera go ode Mnie ale Ja kładę je z siebie władzę mam położyć je i władzę mam znów odebrać je takie przykazanie otrzymałem od Ojca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mi jej nie odbiera, lecz Ja kładę ją sam z siebie.* Mam władzę ją położyć i mam władzę znów ją wziąć;** takie polecenie otrzymałem od mojego Ojca.***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(nie) zabiera go ode mnie, ale ja kładę je ze mnie samego. Władzę mam położyć je i władzę mam znów otrzymać je. To przykazanie otrzymałem od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zabiera go ode Mnie ale Ja kładę je z siebie władzę mam położyć je i władzę mam znów odebrać je takie przykazanie otrzymałem od Ojca mojego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26:53&lt;/x&gt;; &lt;x&gt;570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14:31&lt;/x&gt;; &lt;x&gt;500 15:10&lt;/x&gt;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2024-04-29T19:33:01Z</dcterms:modified>
</cp:coreProperties>
</file>