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8"/>
        <w:gridCol w:w="4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znów stało się wśród ― Judejczyków przez ― słowa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więc znów stało się między Judejczykami z powodu słów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tych słów znów powstał rozłam* między Żydami.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Rozdarcie znów stało się wśród Judejczyków z powodu słów 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więc znów stało się między Judejczykami z powodu słów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wywołały kolejny rozłam wśród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znowu nastąpił rozłam wśród Żydów z powodu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stało znowu rozerwanie między Żydami dla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Zstała się zaś różnica między Żydy dla tych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nastąpił rozłam między Żydami z powodu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znowu powstał rozłam między Żydami z powodu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tych słów znowu doszło do rozłamu między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tej wypowiedzi kolejny raz doszło do podziału między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rozłam powstał wśród Judejczyków z powodu tych słów.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Słowa te znów wywołały spór wśród Żydów.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Judejczyków doszło do rozłamu z powodu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ці слова знову виникла незгода між юдеями.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Rozdarcie na powrót stało się w Judajczykach przez odwzorowane w słowach wnioski te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tych słów, znowu powstał rozłam między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powstał rozłam między Judejczykami z powodu tego, co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z powodu tych słów doszło wśród Żydów do rozdźwięku.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słowa Jezusa spowodowały podział wśród przywódców.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6:52&lt;/x&gt;; &lt;x&gt;500 7:43&lt;/x&gt;; &lt;x&gt;500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2024-04-29T19:14:41Z</dcterms:modified>
</cp:coreProperties>
</file>