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wówczas w Jerozolimie rocznicę poświęcenia świątyni. Była zima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wtedy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Jeruzalemie poświęcanie kościoła, a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Jeruzalem poświącanie kościoła, i zima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Jerozolimie odbywała się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pamiątkę Poświęcenia świątyni, a 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Przypadało wtedy w Jerozolimie święto odnowienia świątyni. Była pora zimowa.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obchodzono właśnie uroczystość poświęcenia świątyni. Było to w zimie.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uroczystość Poświęcenia Świątyni. Była zima.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саме свято Відновлення в Єрусалимі; стояла зима.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jako jedno te wiadome obchody święta Wznowienia świątyni w Hierosolymach. Zimowa burzliwa pogoda była,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Jerozolimie było wtedy Święto Świateł i była zima;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nadeszła Chanuka w Jeruszalaim. Była 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obchodzono w Jerozolimie Święto Poświęcenia. Była pora zimowa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obchodzono wtedy święto Poświęcenia Świątyni. Była zima.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2024-04-29T21:46:12Z</dcterms:modified>
</cp:coreProperties>
</file>