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8"/>
        <w:gridCol w:w="3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wtedy ― poświęcenie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[świątyni]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Jerozolimie, pora deszczowa była,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Stały się zaś poświęcenia w Jerozolimie i zima była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wtedy w Jerozolimie rocznicę poświęcenia* świątyni;** była zima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wtedy Odnowienie* w Jerozolimie. Zima była,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(Stały się) zaś poświęcenia w Jerozolimie i zima była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rocznica poświęcenia świątyni, ἐγκαίνια, </w:t>
      </w:r>
      <w:r>
        <w:rPr>
          <w:rtl/>
        </w:rPr>
        <w:t>חֲנֻּכָה</w:t>
      </w:r>
      <w:r>
        <w:rPr>
          <w:rtl w:val="0"/>
        </w:rPr>
        <w:t xml:space="preserve"> (chanuka h), którego w 164 r. p. Chr. dokonał Juda Machabeusz; zob. &lt;x&gt;40 7:1&lt;/x&gt; Ps 30; &lt;x&gt;160 12:27&lt;/x&gt;, zwana też: φῶτα, tj. światła, obchodzona 25 dnia miesiąca Kislew (listopad/grudzień); &lt;x&gt;500 10:22&lt;/x&gt;L.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Świątynię tę rozbudował Herod, który rozpoczął to dzieło w 20/19 r. p. Chr. Prace ukończono w latach 62-64 po Chr., a w 70 r. świątynię zburzyli Rzymianie; &lt;x&gt;500 10:23&lt;/x&gt;L.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Święto Poświęcenia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2024-04-29T19:57:40Z</dcterms:modified>
</cp:coreProperties>
</file>