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owiec, jak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wierzycie; bo nie jesteście z owiec moich, jakom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iż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bo nie jesteście z mojej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ponieważ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не вірите, бо ви не з моїх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wtwierdzacie do rzeczywistości, że nie jesteście jakościowo z tych wiadomych owiec, tych moich własnych.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wierzycie; bo, jak wam powiedziałem,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ufacie dlatego, że nie zaliczacie się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ponieważ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Mi nie wierzycie, bo nie należycie do moich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2024-04-29T21:12:00Z</dcterms:modified>
</cp:coreProperties>
</file>