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4"/>
        <w:gridCol w:w="3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Owce ― Moje ― głosu Mego słuchają, a Ja znam je,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słuchają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 i ja znam je i 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(słuchają) i Ja znam je i podążają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2024-04-29T19:13:26Z</dcterms:modified>
</cp:coreProperties>
</file>