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5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daję im życie wieczne, i nie ― zginą na ― wiek, i nie porwie ktoś je z ― 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daję im życie wieczne,* i nie zginą na wieki,** i nikt nie wyrwie ich z mojej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daję im życie wieczne, i nie zginą na wiek, i nie porwie ktoś ich z ręki mej.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życie wieczne daję im i nie zginęłyby na wiek i nie porwie ktoś ich z ręki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3:15-16&lt;/x&gt;; 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66:22&lt;/x&gt;; &lt;x&gt;500 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17:12&lt;/x&gt;; &lt;x&gt;500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2024-04-29T18:28:07Z</dcterms:modified>
</cp:coreProperties>
</file>