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5"/>
        <w:gridCol w:w="5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― odźwierny otwiera, i ― owce ― głosu jego słuchają, i ― własne owce woła po imieniu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 i owce głosu jego słucha słuchają i swoje owce nazywa po imieniu i wyprowadza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otwiera, a owce słuchają jego głosu; i woła swe owce po imieniu,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 odźwierny otwiera, i owce głosu jego słuchają, i własne owce woła po imieniu* i wyprowadza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 i owce głosu jego słucha (słuchają) i swoje owce nazywa po imieniu i wyprowadza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otwiera, a owce słuchają jego głosu. Woła on swoje owce po imieniu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 i owce słuchają jego głosu, a on woła swoje własne owce po imieniu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 odźwierny otwiera i owce słuchają głosu jego, a on swoich własnych owiec z imienia woła i wywodzi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otwiera, a owce słuchają głosu jego. I nazywa owce swe mianowicie, i wywodzi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otwiera odźwierny, a owce słuchają jego głosu; woła on swoje owce po imieniu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 odźwierny otwiera i owce słuchają jego głosu, i po imieniu woła owce swoje,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stróż otwiera, a owce słuchają jego głosu. Woła swoje owce po imieniu i je wyprowadza.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też otwiera odźwierny, a owce słuchają jego głosu. Te, które należą do niego, woła po imieniu i wyprowadza.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Jemu otwiera pilnujący bramy, a owce słuchają jego głosu. Woła on swoje owce po imieniu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Dozorca mu otwiera, a owce słuchają jego głosu. Pasterz woła swe owce po imieniu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odźwierny otwiera i owce słuchają jego głosu. On zaś woła swoje owce po imieniu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Йому брамник відчиняє, і вівці слухаються його голосу; він кличе своїх овець на ймення і виганяє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Temu właśnie wiadomy odźwierny otwiera wstecz w górę, i wiadome owce wiadomego głosu jego jako jedna słucha, i wiadome swoje własne owce przygłasza z góry w dół w każde imię, i wyprowadza 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otwiera, a owce słuchają jego głosu; i po imieniu woła swoje owce oraz je wyprowadza.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ten, którego wpuszcza dozorca, a owce słyszą jego głos. Woła on swoje owce, każdą po imieniu,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 i owce słuchają jego głosu, a on woła swoje owce po imieniu i je wyprowadza.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Stróż otwiera mu drzwi, a owce reagują na jego głos. Woła je po imieniu i wyprowadza na pastwisko.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Imiennie, każdą z osobna.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2024-04-29T18:34:32Z</dcterms:modified>
</cp:coreProperties>
</file>