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37"/>
        <w:gridCol w:w="33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Podnieśli znów kamienie ― Judejczycy, aby ukamienowaliby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Podnieśli więc znów kamienie Judejczycy aby ukamienowaliby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znów chwycili za kamienie, aby Go ukamienować.*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Podnieśli znów kamienie Judejczycy, aby ukamienowali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Podnieśli więc znów kamienie Judejczycy aby ukamienowaliby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8:59&lt;/x&gt;; &lt;x&gt;500 11:8&lt;/x&gt;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2024-04-29T21:23:09Z</dcterms:modified>
</cp:coreProperties>
</file>