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38"/>
        <w:gridCol w:w="43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owych nazwał bogami, do których ― słowo ― Boga stało się, ― a nie może zostać rozwiązane ― Pismo, 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tych powiedział bogami do których Słowo Boga stało się i nie może zostać rozwiązane Pismo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nazwał bogami tych, do których stało się Słowo Boże – a Pismo nie może być naruszone*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tamtych nazwał bogami, do których słowo Boga stało się, i nie może uchylone zostać* Pismo,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(o) tych powiedział bogami do których Słowo Boga stało się i nie może zostać rozwiązane Pismo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5:17-18&lt;/x&gt;; &lt;x&gt;490 16:17&lt;/x&gt;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"rozwiązane".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2024-04-29T18:31:50Z</dcterms:modified>
</cp:coreProperties>
</file>