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2"/>
        <w:gridCol w:w="3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― dzieła ― Ojca Mego, nie wierzcie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czynię dzieł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2024-04-29T19:17:08Z</dcterms:modified>
</cp:coreProperties>
</file>