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4"/>
        <w:gridCol w:w="4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odpowiada im mówiąc: Przyszła ― godzina, aby uwielbiony został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mówiąc nadeszła godzina aby zostałby wsławiony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 Nadeszła godzina,* aby został uwielbiony Syn Człowieczy.**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odpowiada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Nadeszła godzina, aby wsławiony został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mówiąc nadeszła godzina aby zostałby wsławiony Syn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2:4&lt;/x&gt;; &lt;x&gt;500 7:30&lt;/x&gt;; &lt;x&gt;500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13:31-32&lt;/x&gt;;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2024-05-06T17:26:43Z</dcterms:modified>
</cp:coreProperties>
</file>