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4"/>
        <w:gridCol w:w="4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― kawałkiem wtedy wszedł w tego ― szatan. Mówi więc mu Jezus: Co czynisz, uczyń szybciej.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kawałku wtedy wszedł w niego szatan mówi więc mu Jezus co czynisz uczyń szybciej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wtedy, po (podaniu) kawałka chleba, wszedł w niego szatan.* Jezus więc powiedział do niego: To, co zamierzasz uczynić,** uczyń szybko.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kęsie wtedy wszedł w niego Szatan. Mówi więc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czynisz, uczyń szybciej.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kawałku wtedy wszedł w niego szatan mówi więc mu Jezus co czynisz uczyń szybciej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22:3&lt;/x&gt;; &lt;x&gt;500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zamierzasz uczynić, ὃ ποιεῖς, praes. intencyjny, &lt;x&gt;500 13:27&lt;/x&gt;L.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2024-05-06T23:42:14Z</dcterms:modified>
</cp:coreProperties>
</file>