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48"/>
        <w:gridCol w:w="4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jest ― przykazanie ― Moje, abyście kochali siebie nawzajem, jak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ukochałem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przykazanie moje aby miłowalibyście siebie nawzajem jak umiłowałem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moje przykazanie, abyście kochali jedni drugich,* jak Ja was ukochałem.**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przykazanie moje, aby miłowaliście siebie nawzajem, jako umiłowałem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przykazanie moje aby miłowalibyście siebie nawzajem jak umiłowałem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moje przykazanie: Kochajcie się nawzajem, jak Ja was ukochałem.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moje przykazanie, abyście się wzajemnie miłowali, jak i ja was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Toć jest przykazanie moje, abyście się społecznie miłowali, jakom i ja was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przykazanie moje, abyście się społecznie miłowali, jakom was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moje przykazanie, abyście się wzajemnie miłowali, tak jak Ja was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Takie jest przykazanie moje, abyście się wzajemnie miłowali, jak Ja was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Moje przykazanie, abyście się wzajemnie miłowali, jak Ja was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bowiem moje przykazanie, abyście się wzajemnie tak miłowali, jak Ja was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moje przykazanie, abyście się tak wzajemnie miłowali, jak ja was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moje przykazanie: Tak się wzajemnie kochajcie, jak ja was ukochałem!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moje przykazanie: Miłujcie się wzajemnie, jak Ja was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заповідь моя: щоб любили ви один одного так, як я полюбив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właśnie jest ta wkazówka, ta moja własna, aby obecnie miłowalibyście wzajemnych z góry tak jak umiłowałem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moje polecenie, abyście się nawzajem miłowali, jak i ja was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mój nakaz: abyście wytrwale kochali się wzajemnie, tak jak ja was ukochałem.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moje przykazanie, żebyście się wzajemnie miłowali, tak jak ja was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wam moje przykazanie, abyście kochali się nawzajem, tak jak Ja was ukochałem.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13:34-35&lt;/x&gt;; &lt;x&gt;500 15:17&lt;/x&gt;; &lt;x&gt;520 13:8&lt;/x&gt;; &lt;x&gt;590 4:9&lt;/x&gt;; &lt;x&gt;670 1:22&lt;/x&gt;; &lt;x&gt;670 4:8&lt;/x&gt;; &lt;x&gt;690 3:11&lt;/x&gt;; &lt;x&gt;690 4:21&lt;/x&gt;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2024-04-29T17:05:49Z</dcterms:modified>
</cp:coreProperties>
</file>