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9"/>
        <w:gridCol w:w="3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2024-04-29T17:09:38Z</dcterms:modified>
</cp:coreProperties>
</file>