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2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przyjaciółmi Moimi jesteście, jeśli czynilibyście,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przyjaciółmi,* jeśli czynicie to, co wam przykazuję.**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przyjaciółmi moimi jesteście, jeśli czynić będziecie.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20:7&lt;/x&gt;; &lt;x&gt;240 18:24&lt;/x&gt;; &lt;x&gt;290 41:8&lt;/x&gt;; &lt;x&gt;490 12:4&lt;/x&gt;;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12:50&lt;/x&gt;;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2024-04-29T17:32:57Z</dcterms:modified>
</cp:coreProperties>
</file>