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 nie przynoszącą owocu, odrywa ją, a każdą ― owoc przynoszącą, oczyszcza ją, aby owoc liczniejszy 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 we Mnie nie wydający owocu* ** – usuwa;*** a każdy wydający owoc**** – oczyszcza, aby wydawał owoc obfitszy.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pęd we mnie nie niosący owocu, odrywa* go, i każdy owoc niosący oczyszcza go, aby owoc liczniejszy niósł.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pęd we Mnie nie wydający owocu, πᾶν κλῆμα ἐν ἐμοὶ μὴ φέρον καρπὸν, może zn.: (1) każdy pęd we Mnie, który nie przynosi owocu (por. np. &lt;x&gt;480 4:3-20&lt;/x&gt;); (2) każdy pęd, który nie przynosi owocu we Mnie lub – instrumentalnie – dzięki Mnie, za moją sprawą (&lt;x&gt;500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3:10&lt;/x&gt;; &lt;x&gt;470 15:13&lt;/x&gt;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usuwa, αἴρει, l. zabiera (w tym zn. zob. np. &lt;x&gt;490 6:29&lt;/x&gt;; &lt;x&gt;500 2:16&lt;/x&gt;;&lt;x&gt;500 19:38&lt;/x&gt;; co mogłoby odnosić się uschniętego pędu, w. 6), może też ozn. podnosi (w tym zn. zob. np. &lt;x&gt;470 16:24&lt;/x&gt;; &lt;x&gt;490 17:13&lt;/x&gt;; &lt;x&gt;500 8:59&lt;/x&gt;). W tym drugim przyp. mogłoby to ozn., że ogrodnik nie odcina pędów, lecz podnosi i tak umieszcza, aby nie leżały na ziemi i lepiej naświetlone zaczęły owocować. W tekście: usuwa go, αἴρει αὐτό, hebr. (?); pod. oczyszcza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1:3&lt;/x&gt;; &lt;x&gt;230 92:15&lt;/x&gt;; &lt;x&gt;470 3:8&lt;/x&gt;; &lt;x&gt;470 7:20&lt;/x&gt;; &lt;x&gt;550 5:22&lt;/x&gt;; &lt;x&gt;560 5:9&lt;/x&gt;; &lt;x&gt;570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Zabiera.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2024-04-29T17:14:29Z</dcterms:modified>
</cp:coreProperties>
</file>