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wobec was przez ― imię Moje, gdyż nie znają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na imię moje bo nie poznają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czynić wam będą ze względu na moje imię,* gdyż nie znają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czynić będą wobec was z powodu imienia mego, bo nie znają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(na) imię moje bo nie poznają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to wszystko będą wam czynić ze względu na moje imię, gdyż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wam to wszystko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to wszystko czynić będą dla imienia mego, iż nie znają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to wszytko czynić będą dla imienia mego: bo nie znają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wam będą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wszystko uczynią wam dla imienia mego,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 uczynią wam z powodu Mojego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Dopuszczą się zaś tego wszystkiego w stosunku do was ze względu na moje imię,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to wszystko wam uczynią z powodu mojego imienia, nie znają bowiem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 mojego powodu będą wszelkimi sposobami działać przeciwko wam,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będą czynili przeciwko wam dla mojego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це все робитимуть вам за моє ім'я, бо ж не знають того, хто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właśnie wszystkie będą czynili do sfery was przez to wiadome imię moje, że nie znają od przeszłości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będą wam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wam to wszystko czynić z mojego powodu,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będą czynić przeciwko wam z powodu mego imienia,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prześladować, bo nie znają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&lt;x&gt;510 5:41&lt;/x&gt;; &lt;x&gt;510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2024-04-29T17:16:12Z</dcterms:modified>
</cp:coreProperties>
</file>