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8"/>
        <w:gridCol w:w="51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― dzieła nie uczyniłem wśród nich, co nikt inny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uczynił, grzechu nie mieli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Teraz zaś i widzieli i nienawidzą i Mnie i ―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dzieł nie uczyniłem wśród nich które nikt inny czynił grzechu nie mieli teraz zaś i widzieli i nienawidzą i Mnie i 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dokonał wśród nich dzieł,* których nikt inny nie dokonał, nie mieliby grzechu,** teraz jednak widzieli (je), a (mimo to) znienawidzili zarówno Mnie, jak i mojego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dzieł nie uczyniłem wśród nich, których nikt inny (nie) uczynił, grzechu nie mieli(by). Teraz zaś i ujrzeli i znienawidzili i mnie, i 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dzieł nie uczyniłem wśród nich które nikt inny czynił grzechu nie mieli teraz zaś i widzieli i nienawidzą i Mnie i Ojca mojego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5:36&lt;/x&gt;; &lt;x&gt;500 10:37&lt;/x&gt;; &lt;x&gt;500 14:11&lt;/x&gt;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9:41&lt;/x&gt;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2024-04-29T17:16:44Z</dcterms:modified>
</cp:coreProperties>
</file>