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2"/>
        <w:gridCol w:w="5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przyszedłby ― Opiekun, którego Ja wyślę wam od ― Ojca, ― Duch ― prawdy ― od ― Ojca wychodzący, ten zaświadczy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przyszedłby Opiekun którego Ja poślę wam od Ojca Duch Prawdy który od Ojca wychodzi Ten zaświadczy o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 Opiekun,* ** którego Ja wam poślę od Ojca, Duch Prawdy,*** który od Ojca wychodzi, ten zaświadczy o Mnie****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przyjdzie pocieszyciel, którego ja poślę wam od Ojca, duch prawdy, który od Ojca wychodzi, ów zaświadczy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przyszedłby Opiekun którego Ja poślę wam od Ojca Duch Prawdy który od Ojca wychodzi Ten zaświadczy o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 Opiekun, którego Ja wam przyślę od Ojca, Duch Prawdy, który wychodzi od Ojca, ten złoży o Mnie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przyjdzie Pocieszyciel, którego ja wam poślę od Ojca, Duch prawdy, który wychodzi od Ojca, on będzie świadczył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przyjdzie on pocieszyciel, którego ja wam poślę od Ojca, Duch prawdy, który od Ojca przychodzi, on o mnie świadczyć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przydzie pocieszyciel, którego ja wam poślę od Ojca, Ducha prawdy, który od Ojca pochodzi, on o mnie świadectwo dawać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przyjdzie Paraklet, którego Ja wam poślę od Ojca, Duch Prawdy, który od Ojca pochodzi, On zaświadczy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przyjdzie Pocieszyciel, którego Ja wam poślę od Ojca, Duch Prawdy, który od Ojca wychodzi, złoży świadectwo o 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przyjdzie Orędownik, którego Ja wam poślę od Ojca, Duch Prawdy, który od Ojca pochodzi, On da świadectwo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przyjdzie Wspomożyciel, którego Ja poślę wam od Ojca - Duch Prawdy, który pochodzi od Ojca, On będzie świadczył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przyjdzie ów Rzecznik, którego ja wam przyślę od Ojca, Duch prawdy, który od Ojca pochodzi, On za mną będzie świadczył.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Przyślę wam na pomoc Ducha Prawdy, który pochodzi od Ojca. On będzie świadczył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przyjdzie obrońca, którego wam poślę od Ojca, Duch prawdy, który pochodzi od Ojca, da o Mnie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[ж] прийде Втішитель, якого я вам пошлю від Батька, Дух правди, який походить від Батька, то він свідчитиме про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przyszedłby ten pobudziciel do obok-przeciw wezwaniem którego ja posłałbym wam z obok od strony ojca, wiadomy duch wiadomej starannej pełnej jawnej prawdy, który z obok od strony ojca wydostaje się, ów zaświadczy około mnie;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 pocieszyciel, którego ja wam poślę od Ojca, Duch Prawdy, który pochodzi od Ojca Ten będzie o mnie świadczył.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przyjdzie Doradca, którego wam poślę od Ojca - Duch Prawdy, który nieustannie wychodzi od Ojca - zaświadczy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przybędzie wspomożyciel, którego ja wam poślę od Ojca – duch prawdy, który wychodzi od Ojca – ten będzie świadczył o 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Pocieszyciel—Duch prawdy, którego poślę wam od mojego Ojca, opowie wam o Mnie,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Opiekun, παράκλητος, l. pomocnik, pocieszyciel, orędownik.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14:16&lt;/x&gt;; &lt;x&gt;500 16:7&lt;/x&gt;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14:17&lt;/x&gt;; &lt;x&gt;500 16:13&lt;/x&gt;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&lt;x&gt;690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2024-04-29T17:12:10Z</dcterms:modified>
</cp:coreProperties>
</file>