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13"/>
        <w:gridCol w:w="3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2024-04-29T17:25:02Z</dcterms:modified>
</cp:coreProperties>
</file>