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0"/>
        <w:gridCol w:w="3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wam mówić, ale nie jesteście w stanie znieść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jesteście w stanie tego znieść;*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wiele mam wam mówić, ale nie możecie 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jesteście w stanie tego przyjąć.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możecie tego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Mamci wam jeszcze wiele mówić, ale teraz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wam wiele mam mówić, ale teraz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wam do powiedzenia, ale teraz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wam jeszcze wiele do powiedzenia, ale teraz znieść nie możecie;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mam wiele wam do powiedzenia, ale teraz nie możecie temu podołać.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wam jeszcze dużo do powiedzenia, lecz teraz nie jesteście w stanie tego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jeszcze do powiedzenia wam, lecz teraz nie jesteście zdolni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jeszcze mam do powiedzenia, ale teraz za trudne to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jeszcze wam do powiedzenia, ale teraz nie możecie tego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багато чого маю сказати вам, але не можете знести 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wieloliczne mam wam teraz powiadać, ale nie możecie dźwigać w tej chwili.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powiedzieć, lecz teraz nie zdołacie tego unieść.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rzeczy do powiedzenia, ale teraz ich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”Mam wam jeszcze wiele do powiedzenia, ale w tej chwili nie możecie tego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chciałbym wam jeszcze powiedzieć, lecz teraz nie jesteście w stanie tego zrozumieć.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4:33&lt;/x&gt;; &lt;x&gt;530 3:1-2&lt;/x&gt;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2024-04-29T02:02:07Z</dcterms:modified>
</cp:coreProperties>
</file>