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6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przyjdzie Ów, ― Duch ― prawdy, wprowadzi was w ― prawdę całą, nie bowiem mówić będzie od siebie, ale ile usłyszy mówić będzie, i ― przychodzące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On Duch Prawdy wprowadzi was we wszelką prawdę nie bowiem będzie mówić z siebie ale ile kolwiek usłyszałby będzie mówić i przychodzące 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przyjdzie On, Duch Prawdy,* wprowadzi was we wszelką prawdę,** ponieważ nie będzie mówił sam od siebie,*** lecz o czym usłyszy, powie,**** i oznajmi wam to, co ma nadejść.*****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przyjdzie on, duch prawdy, poprowadzi was w prawdzie całej; nie bowiem mówić będzie od siebie, ale ile usłyszy mówić będzie, i przychodzące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On Duch Prawdy wprowadzi was we wszelką prawdę nie bowiem będzie mówić z siebie ale ile- kolwiek usłyszałby będzie mówić i przychodzące oznajmi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14:17&lt;/x&gt;; &lt;x&gt;500 15:26&lt;/x&gt;; &lt;x&gt;690 4:6&lt;/x&gt;; &lt;x&gt;690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25:5&lt;/x&gt;; &lt;x&gt;500 1:14&lt;/x&gt;; &lt;x&gt;500 8:32&lt;/x&gt;; &lt;x&gt;500 14:6&lt;/x&gt;; &lt;x&gt;690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2024-04-29T00:12:29Z</dcterms:modified>
</cp:coreProperties>
</file>