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synagogą uczynią was, ale przychodzi godzina, że każdy kto uśmierci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 uważał,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służbę pełni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Wyłączać was będą z synagog;* ** nadchodzi nawet godzina, kiedy każdy, kto was zabije,*** będzie uważał, że wyświadcza posługę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Wykluczonymi z synagogi uczynią was. Ale przychodzi godzina, żeby każdy (który zabił) was. uważał, (że) akt kultu (przynosi*) Bogu.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uważałby, że służbę przynosić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wyłączonymi (…) uczynią was, ἀποσυναγώγους ποιήσουσιν ὑμᾶς : ἀποσυνάγωγος to termin ozn. ekskomunikowanych, por. &lt;x&gt;500 9:22&lt;/x&gt;; &lt;x&gt;500 16:2&lt;/x&gt;L.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66:5&lt;/x&gt;; &lt;x&gt;500 9:22&lt;/x&gt;; &lt;x&gt;500 12:42&lt;/x&gt;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24:9&lt;/x&gt;; &lt;x&gt;510 26:9-10&lt;/x&gt;; &lt;x&gt;730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Sprawuje służbę Bożą.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2024-04-29T04:08:49Z</dcterms:modified>
</cp:coreProperties>
</file>