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5"/>
        <w:gridCol w:w="4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― Słowo Twoje, a ― świat znienawidził ich, gdyż nie są ze ― świata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Twoje Słowo, a świat ich znienawidził,* gdyż nie są ze świata, tak jak Ja**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dałem im słowo twe i świat znienawidził ich, bo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2024-05-19T03:34:58Z</dcterms:modified>
</cp:coreProperties>
</file>