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― świata nie są,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świata,* jak i Ja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świata nie są, jako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należą do świata, jak i Ja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 ze świata,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sąć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sąć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należą do świata, tak jak i Ja nie należę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Oni, podobnie jak ja, nie należą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Вони не від світу, як і я не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ustroju nie są jakościowo z góry tak jak ja nie jestem jakościowo z tego ustroju.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należą do świata, tak jak i ja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częścią świata, jak i ja nie jestem częścią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Ja, nie należą oni do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2024-05-26T10:13:55Z</dcterms:modified>
</cp:coreProperties>
</file>