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byli, jak Ty, Ojcze we Mnie i Ja w Tobie, aby i oni w Nas byli, aby ― świat uwierzył,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jedno,* jak Ty, Ojcze, we Mnie,** a Ja w Tobie;*** aby i oni w nas**** byli jedno,***** aby świat uwierzył, że Ty Mnie posłałeś.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14:101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][*****jedno, ἕν,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66vid (200) B;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jako ty, Ojcze, we mnie i ja w tobie, aby i oni w nas byli, aby świat 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2024-05-19T03:36:53Z</dcterms:modified>
</cp:coreProperties>
</file>