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5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― chwałę, którą dałeś Mi, daję im, aby byli jedno jak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chwałę,* ** którą Mi dałeś, aby byli jedno, jak My jedno jesteśmy:***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2-5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][***jesteśmy, ἐσμεν,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 (200)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chwałę, którą dałeś mi, dałem im, aby byli jedno jako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dałem chwałę, którą Mi dałeś, aby byli jedno, jak My jedno jesteśmy: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tę chwałę, którą mi dałeś, aby byli jedno, jak my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tę chwałę, którąś mi dał, dałem im, aby byli jedno, jako my jedno jesteśmy;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chwałę, którąś mnie dał, dałem im: aby byli jedno, jako i 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chwałę, którą Mi dałeś, przekazałem im, aby stanowili jedno, tak jak My jedno stanowimy.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dałem im chwałę, którą mi dałeś, aby byli jedno,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Obdarowałem ich chwałą, którą Mi dałeś, aby byli jedno, jak My jedno jesteśmy,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Obdarzyłem ich chwałą, jaką otrzymałem od Ciebie, aby byli jedno, podobnie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także chwałę, którą mi dałeś, im przekazałem, aby jedno byli, jak 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im dałem odblask tej chwały, którą ty mi dałeś, żeby stanowili jedność, podobnie, jak my jesteśmy jednością.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zaś chwałę, którą Mi dałeś, im przekazywałem, aby byli jedno, jak my jedno (jesteśmy).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передав їм славу, яку ти мені дав, - щоб були одне, як і ми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tę sławę którą trwale dałeś mi, trwale daję im, aby teraz jakościowo byliby jedno z góry tak jak my jedno;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 którą mi dałeś, aby byli jedno, jak my jesteśmy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Chwałę, którą mi dałeś, dałem im, aby stali się jedno, tak jak my jesteśmy jedno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dałem im chwałę, którą ty mi dałeś, żeby byli jedno, tak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Obdarzyłem ich też chwałą, którą Mi dałeś, aby żyli w jedności, tak jak My: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2024-05-26T06:17:38Z</dcterms:modified>
</cp:coreProperties>
</file>