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63"/>
        <w:gridCol w:w="33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poznali, że wszystko, ile dałeś Mi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są przekonani, że wszystko, cokolwiek Mi dałeś, jest od Ciebie;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poznali, że wszystko, ile dałeś mi, od ciebie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poznali że wszystkie ile dałeś Mi od Ciebie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2024-05-19T02:58:22Z</dcterms:modified>
</cp:coreProperties>
</file>