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3"/>
        <w:gridCol w:w="4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― gołębie sprzedającym powiedział: Zabierzcie te stąd, nie czyńcie ― domu ― Ojca Mego domem targowiska.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gołębie sprzedającym powiedział zabierzcie te stąd nie czyńcie z domu Ojca mojego dom kupiecki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sprzedającym gołębie powiedział: Zabierzcie je stąd, nie czyńcie domu mego Ojca domem targu!*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gołębie sprzedającym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Zabierzcie te stąd; nie czyńcie domu Ojca mego domem targowiska.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gołębie sprzedającym powiedział zabierzcie te stąd nie czyńcie (z) domu Ojca mojego dom kupiecki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2:49&lt;/x&gt;; &lt;x&gt;500 14:2&lt;/x&gt;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2024-04-28T08:50:43Z</dcterms:modified>
</cp:coreProperties>
</file>