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2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podniósł się z  martwych zostały przypomniane ― uczniom Jego, że to mówił i uwierzyli ― Pismu i ― słowu, które powiedział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 byli tymi którym zostało przypomniane uczniowie Jego że to mówił im i uwierzyli Pismu i Słowu które powiedział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został wzbudzony z martwych,* Jego uczniowie przypomnieli sobie,** że to mówił – i uwierzyli Pismu*** oraz Słowu,**** które Jezus wypowiedział.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podniósł się z martwych, przypomnieli sobie uczniowie jego, że to mówił i uwierzyli Pismu i słowu, które powiedział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 byli tymi, którym zostało przypomniane uczniowie Jego że to mówił im i uwierzyli Pismu i Słowu które powiedział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16:10&lt;/x&gt;; &lt;x&gt;510 2:30-32&lt;/x&gt;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24:5-8&lt;/x&gt;; &lt;x&gt;500 12:16&lt;/x&gt;; &lt;x&gt;500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uwierzyli Pismu, ἐπίστευσαν τῇ γραφη : u J częściej konstrukcja z datiwem, gdy przedmiotem wiary jest rzecz (&lt;x&gt;500 4:50&lt;/x&gt;;&lt;x&gt;500 5:47&lt;/x&gt;;&lt;x&gt;500 10:38&lt;/x&gt;); gdy przedmiotem jest osoba, występuje także konstrukcja z akusatiwem, zob. ἐπίστευσαν εἰς αὐτὸν w &lt;x&gt;500 2:11&lt;/x&gt;.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2024-04-28T10:31:59Z</dcterms:modified>
</cp:coreProperties>
</file>