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 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 gdyż]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poznanie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 Jezus nie ufał* im dlatego, że znał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Jezus nie zdawał (się) (na) nich z powodu tego (że) on (znał)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dlatego,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im nie ufał, dlatego że znał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powierzał im samego siebie, bo on znał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zwierzał im samego siebie, przeto iż on znał wszystkie,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Jezus nie zwierzał samego siebie im, dlatego iż on znał wszytkie,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zawierzał im samego siebie, bo wszystkich 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miał do nich zaufania, bo przejrzał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polegał na nich, ponieważ wszystkich 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odsłaniał się przed nimi, bo znał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nie polegał na nich, bo znał ich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nie ujawniał przed nimi swych zamysłów, bo przejrzał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zwierzał się im, bo znał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Ісус не звірявся їм, бо сам знав усе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Iesus nie wtwierdzał jako do rzeczywistości siebie im przez to które czyniło go zdolnym rozeznawać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powierzał im samego siebie, dlatego, że on znał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się nie zwierzał, bo wiedział, jacy są ludzie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zdawał się na nich, ponieważ znał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ufał im, bo znał serca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zawierzał im siebie, οὐκ ἐπίστευεν αὐτὸν αὐτοῖς, </w:t>
      </w:r>
      <w:r>
        <w:rPr>
          <w:rtl/>
        </w:rPr>
        <w:t>לֹא הֶאֱמִין לָהֶם יַעַן יָדַע אֶת־יֵצֶרּכֻּלָם וְיֵׁשּועַ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2024-04-28T09:39:05Z</dcterms:modified>
</cp:coreProperties>
</file>